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spacing w:before="7"/>
        <w:ind w:left="0"/>
        <w:rPr>
          <w:rFonts w:ascii="Times New Roman"/>
          <w:sz w:val="12"/>
        </w:rPr>
      </w:pPr>
    </w:p>
    <w:p>
      <w:pPr>
        <w:pStyle w:val="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42.85pt;width:454.4pt;" coordsize="9088,857">
            <o:lock v:ext="edit"/>
            <v:rect id="_x0000_s1027" o:spid="_x0000_s1027" o:spt="1" style="position:absolute;left:12;top:8;height:841;width:9067;" fillcolor="#8DB3E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style="position:absolute;left:0;top:0;height:12;width:9079;" fillcolor="#000000" filled="t" stroked="f" coordsize="9079,12" path="m9079,0l8,0,0,0,0,8,0,12,8,12,8,8,9079,8,9079,0xe">
              <v:path arrowok="t"/>
              <v:fill on="t" focussize="0,0"/>
              <v:stroke on="f"/>
              <v:imagedata o:title=""/>
              <o:lock v:ext="edit"/>
            </v:shape>
            <v:rect id="_x0000_s1029" o:spid="_x0000_s1029" o:spt="1" style="position:absolute;left:8;top:8;height:4;width:9071;" fillcolor="#8DB3E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0" o:spid="_x0000_s1030" style="position:absolute;left:0;top:0;height:857;width:9088;" fillcolor="#000000" filled="t" stroked="f" coordsize="9088,857" path="m8,12l0,12,0,849,8,849,8,12xm9079,849l8,849,0,849,0,857,8,857,9079,857,9079,849xm9087,849l9079,849,9079,857,9087,857,9087,849xm9087,12l9079,12,9079,849,9087,849,9087,12xm9087,0l9079,0,9079,8,9079,12,9087,12,9087,8,9087,0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o:spt="75" alt="moradia.JPG" type="#_x0000_t75" style="position:absolute;left:34;top:38;height:765;width:855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rect id="_x0000_s1032" o:spid="_x0000_s1032" o:spt="1" style="position:absolute;left:27;top:30;height:780;width:870;" filled="f" stroked="t" coordsize="21600,21600">
              <v:path/>
              <v:fill on="f" focussize="0,0"/>
              <v:stroke color="#4F81BC"/>
              <v:imagedata o:title=""/>
              <o:lock v:ext="edit"/>
            </v:rect>
            <v:shape id="_x0000_s1033" o:spid="_x0000_s1033" o:spt="202" type="#_x0000_t202" style="position:absolute;left:904;top:12;height:837;width:8175;" fillcolor="#8DB3E1" filled="t" stroked="f" coordsize="21600,21600">
              <v:path/>
              <v:fill on="t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8" w:line="240" w:lineRule="auto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1"/>
                      <w:ind w:left="105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AUXÍLIO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ALIMENTAÇÃO</w:t>
                    </w:r>
                    <w:r>
                      <w:rPr>
                        <w:rFonts w:ascii="Arial" w:hAnsi="Arial"/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position w:val="1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position w:val="1"/>
                        <w:sz w:val="24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position w:val="1"/>
                        <w:sz w:val="2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position w:val="1"/>
                        <w:sz w:val="24"/>
                      </w:rPr>
                      <w:t>09/2021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3"/>
        <w:ind w:left="0"/>
        <w:rPr>
          <w:rFonts w:ascii="Times New Roman"/>
          <w:sz w:val="20"/>
        </w:rPr>
      </w:pPr>
    </w:p>
    <w:p>
      <w:pPr>
        <w:pStyle w:val="2"/>
        <w:spacing w:before="92"/>
        <w:ind w:right="1146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COMPROMISSO</w:t>
      </w:r>
    </w:p>
    <w:p>
      <w:pPr>
        <w:pStyle w:val="5"/>
        <w:spacing w:before="2"/>
        <w:ind w:left="0"/>
        <w:rPr>
          <w:rFonts w:ascii="Arial"/>
          <w:b/>
          <w:sz w:val="28"/>
        </w:rPr>
      </w:pPr>
    </w:p>
    <w:p>
      <w:pPr>
        <w:pStyle w:val="5"/>
        <w:spacing w:line="360" w:lineRule="auto"/>
        <w:ind w:right="119"/>
        <w:jc w:val="both"/>
      </w:pPr>
      <w:r>
        <w:t>Pelo presente instrumento, a Universidade Estadual do Maranhão - UEMA, neste ato</w:t>
      </w:r>
      <w:r>
        <w:rPr>
          <w:spacing w:val="-64"/>
        </w:rPr>
        <w:t xml:space="preserve"> </w:t>
      </w:r>
      <w:r>
        <w:t>representada pela Pró-Reitoria de Extensão e Assuntos Estudantis</w:t>
      </w:r>
      <w:r>
        <w:rPr>
          <w:spacing w:val="1"/>
        </w:rPr>
        <w:t xml:space="preserve"> </w:t>
      </w:r>
      <w:r>
        <w:t>- PROEXAE,</w:t>
      </w:r>
      <w:r>
        <w:rPr>
          <w:spacing w:val="1"/>
        </w:rPr>
        <w:t xml:space="preserve"> </w:t>
      </w:r>
      <w:r>
        <w:t>através</w:t>
      </w:r>
      <w:r>
        <w:rPr>
          <w:spacing w:val="3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Edital</w:t>
      </w:r>
      <w:r>
        <w:rPr>
          <w:spacing w:val="34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09/2021,</w:t>
      </w:r>
      <w:r>
        <w:rPr>
          <w:spacing w:val="36"/>
        </w:rPr>
        <w:t xml:space="preserve"> </w:t>
      </w:r>
      <w:r>
        <w:t>firma</w:t>
      </w:r>
      <w:r>
        <w:rPr>
          <w:spacing w:val="33"/>
        </w:rPr>
        <w:t xml:space="preserve"> </w:t>
      </w:r>
      <w:r>
        <w:t>compromisso</w:t>
      </w:r>
      <w:r>
        <w:rPr>
          <w:spacing w:val="33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(a)</w:t>
      </w:r>
      <w:r>
        <w:rPr>
          <w:spacing w:val="35"/>
        </w:rPr>
        <w:t xml:space="preserve"> </w:t>
      </w:r>
      <w:r>
        <w:t>estudante</w:t>
      </w:r>
    </w:p>
    <w:p>
      <w:pPr>
        <w:pStyle w:val="5"/>
        <w:spacing w:before="3"/>
        <w:jc w:val="both"/>
      </w:pPr>
      <w:r>
        <w:t>.........................................................................................., do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  <w:r>
        <w:rPr>
          <w:spacing w:val="23"/>
        </w:rPr>
        <w:t xml:space="preserve"> </w:t>
      </w:r>
      <w:r>
        <w:t>em</w:t>
      </w:r>
    </w:p>
    <w:p>
      <w:pPr>
        <w:pStyle w:val="5"/>
        <w:tabs>
          <w:tab w:val="left" w:leader="dot" w:pos="9101"/>
        </w:tabs>
        <w:spacing w:before="136"/>
        <w:jc w:val="both"/>
      </w:pPr>
      <w:r>
        <w:t>.....................................................................,</w:t>
      </w:r>
      <w:r>
        <w:rPr>
          <w:spacing w:val="1"/>
        </w:rPr>
        <w:t xml:space="preserve"> </w:t>
      </w:r>
      <w:r>
        <w:t>Campus</w:t>
      </w:r>
      <w:r>
        <w:rPr>
          <w:spacing w:val="11"/>
        </w:rPr>
        <w:t xml:space="preserve"> </w:t>
      </w:r>
      <w:r>
        <w:t>de</w:t>
      </w:r>
      <w:r>
        <w:tab/>
      </w:r>
      <w:r>
        <w:t>,</w:t>
      </w:r>
    </w:p>
    <w:p>
      <w:pPr>
        <w:pStyle w:val="5"/>
        <w:tabs>
          <w:tab w:val="left" w:leader="dot" w:pos="8121"/>
        </w:tabs>
        <w:spacing w:before="140"/>
      </w:pPr>
      <w:r>
        <w:t>Matrícula</w:t>
      </w:r>
      <w:r>
        <w:rPr>
          <w:spacing w:val="1"/>
        </w:rPr>
        <w:t xml:space="preserve"> </w:t>
      </w:r>
      <w:r>
        <w:t>nº...........................................,</w:t>
      </w:r>
      <w:r>
        <w:rPr>
          <w:spacing w:val="-9"/>
        </w:rPr>
        <w:t xml:space="preserve"> </w:t>
      </w:r>
      <w:r>
        <w:t>CPF</w:t>
      </w:r>
      <w:r>
        <w:rPr>
          <w:spacing w:val="-16"/>
        </w:rPr>
        <w:t xml:space="preserve"> </w:t>
      </w:r>
      <w:r>
        <w:t>nº</w:t>
      </w:r>
      <w:r>
        <w:tab/>
      </w:r>
      <w:r>
        <w:t>,</w:t>
      </w:r>
      <w:r>
        <w:rPr>
          <w:spacing w:val="-6"/>
        </w:rPr>
        <w:t xml:space="preserve"> </w:t>
      </w:r>
      <w:r>
        <w:t>cabendo</w:t>
      </w:r>
    </w:p>
    <w:p>
      <w:pPr>
        <w:pStyle w:val="5"/>
        <w:spacing w:before="136" w:line="360" w:lineRule="auto"/>
      </w:pPr>
      <w:r>
        <w:t>ao (a) mesmo (a) observar o cumprimento das seguintes cláusulas e condições: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47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Auxílio</w:t>
      </w:r>
      <w:r>
        <w:rPr>
          <w:spacing w:val="59"/>
        </w:rPr>
        <w:t xml:space="preserve"> </w:t>
      </w:r>
      <w:r>
        <w:t>Alimentação</w:t>
      </w:r>
      <w:r>
        <w:rPr>
          <w:spacing w:val="53"/>
        </w:rPr>
        <w:t xml:space="preserve"> </w:t>
      </w:r>
      <w:r>
        <w:t>é</w:t>
      </w:r>
      <w:r>
        <w:rPr>
          <w:spacing w:val="55"/>
        </w:rPr>
        <w:t xml:space="preserve"> </w:t>
      </w:r>
      <w:r>
        <w:t>destinado</w:t>
      </w:r>
      <w:r>
        <w:rPr>
          <w:spacing w:val="46"/>
        </w:rPr>
        <w:t xml:space="preserve"> </w:t>
      </w:r>
      <w:r>
        <w:t>aos</w:t>
      </w:r>
      <w:r>
        <w:rPr>
          <w:spacing w:val="48"/>
        </w:rPr>
        <w:t xml:space="preserve"> </w:t>
      </w:r>
      <w:r>
        <w:t>estudantes</w:t>
      </w:r>
      <w:r>
        <w:rPr>
          <w:spacing w:val="52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Universidade</w:t>
      </w:r>
      <w:r>
        <w:rPr>
          <w:spacing w:val="29"/>
        </w:rPr>
        <w:t xml:space="preserve"> </w:t>
      </w:r>
      <w:r>
        <w:t>Estadual</w:t>
      </w:r>
      <w:r>
        <w:rPr>
          <w:spacing w:val="27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Maranhão,</w:t>
      </w:r>
      <w:r>
        <w:rPr>
          <w:spacing w:val="27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comprovada</w:t>
      </w:r>
      <w:r>
        <w:rPr>
          <w:spacing w:val="25"/>
        </w:rPr>
        <w:t xml:space="preserve"> </w:t>
      </w:r>
      <w:r>
        <w:t>situação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vulnerabilidade</w:t>
      </w:r>
      <w:r>
        <w:rPr>
          <w:spacing w:val="-63"/>
        </w:rPr>
        <w:t xml:space="preserve"> </w:t>
      </w:r>
      <w:r>
        <w:t>socioeconômica,</w:t>
      </w:r>
      <w:r>
        <w:rPr>
          <w:spacing w:val="25"/>
        </w:rPr>
        <w:t xml:space="preserve"> </w:t>
      </w:r>
      <w:r>
        <w:t>matriculados</w:t>
      </w:r>
      <w:r>
        <w:rPr>
          <w:spacing w:val="18"/>
        </w:rPr>
        <w:t xml:space="preserve"> </w:t>
      </w:r>
      <w:r>
        <w:t>(as)</w:t>
      </w:r>
      <w:r>
        <w:rPr>
          <w:spacing w:val="2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curso</w:t>
      </w:r>
      <w:r>
        <w:rPr>
          <w:spacing w:val="17"/>
        </w:rPr>
        <w:t xml:space="preserve"> </w:t>
      </w:r>
      <w:r>
        <w:t>presencial</w:t>
      </w:r>
      <w:r>
        <w:rPr>
          <w:spacing w:val="16"/>
        </w:rPr>
        <w:t xml:space="preserve"> </w:t>
      </w:r>
      <w:r>
        <w:t>regular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graduação,</w:t>
      </w:r>
      <w:r>
        <w:rPr>
          <w:spacing w:val="2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complementar</w:t>
      </w:r>
      <w:r>
        <w:rPr>
          <w:spacing w:val="63"/>
        </w:rPr>
        <w:t xml:space="preserve"> </w:t>
      </w:r>
      <w:r>
        <w:t>despesas</w:t>
      </w:r>
      <w:r>
        <w:rPr>
          <w:spacing w:val="59"/>
        </w:rPr>
        <w:t xml:space="preserve"> </w:t>
      </w:r>
      <w:r>
        <w:t>com</w:t>
      </w:r>
      <w:r>
        <w:rPr>
          <w:spacing w:val="63"/>
        </w:rPr>
        <w:t xml:space="preserve"> </w:t>
      </w:r>
      <w:r>
        <w:t>alimentação,</w:t>
      </w:r>
      <w:r>
        <w:rPr>
          <w:spacing w:val="64"/>
        </w:rPr>
        <w:t xml:space="preserve"> </w:t>
      </w:r>
      <w:r>
        <w:t>nos</w:t>
      </w:r>
      <w:r>
        <w:rPr>
          <w:spacing w:val="63"/>
        </w:rPr>
        <w:t xml:space="preserve"> </w:t>
      </w:r>
      <w:r>
        <w:t>campi</w:t>
      </w:r>
      <w:r>
        <w:rPr>
          <w:spacing w:val="58"/>
        </w:rPr>
        <w:t xml:space="preserve"> </w:t>
      </w:r>
      <w:r>
        <w:t>em</w:t>
      </w:r>
      <w:r>
        <w:rPr>
          <w:spacing w:val="59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não</w:t>
      </w:r>
      <w:r>
        <w:rPr>
          <w:spacing w:val="64"/>
        </w:rPr>
        <w:t xml:space="preserve"> </w:t>
      </w:r>
      <w:r>
        <w:t>disponha</w:t>
      </w:r>
      <w:r>
        <w:rPr>
          <w:spacing w:val="6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restaurante</w:t>
      </w:r>
      <w:r>
        <w:rPr>
          <w:spacing w:val="-6"/>
        </w:rPr>
        <w:t xml:space="preserve"> </w:t>
      </w:r>
      <w:r>
        <w:t>universitário.</w:t>
      </w:r>
    </w:p>
    <w:p>
      <w:pPr>
        <w:pStyle w:val="5"/>
        <w:spacing w:before="1" w:line="360" w:lineRule="auto"/>
        <w:ind w:right="109"/>
        <w:jc w:val="both"/>
      </w:pPr>
      <w:r>
        <w:rPr>
          <w:rFonts w:ascii="Arial" w:hAnsi="Arial"/>
          <w:b/>
        </w:rPr>
        <w:t xml:space="preserve">CLÁUSULA SEGUNDA </w:t>
      </w:r>
      <w:r>
        <w:t>– O benefício consistirá em um crédito de até R$ 220,00</w:t>
      </w:r>
      <w:r>
        <w:rPr>
          <w:spacing w:val="1"/>
        </w:rPr>
        <w:t xml:space="preserve"> </w:t>
      </w:r>
      <w:r>
        <w:t>(duzentos e vinte reais) mensais, que será disponibilizado para o estudante custear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despesas</w:t>
      </w:r>
      <w:r>
        <w:rPr>
          <w:spacing w:val="-15"/>
        </w:rPr>
        <w:t xml:space="preserve"> </w:t>
      </w:r>
      <w:r>
        <w:rPr>
          <w:spacing w:val="-1"/>
        </w:rPr>
        <w:t>com</w:t>
      </w:r>
      <w:r>
        <w:rPr>
          <w:spacing w:val="-14"/>
        </w:rPr>
        <w:t xml:space="preserve"> </w:t>
      </w:r>
      <w:r>
        <w:rPr>
          <w:spacing w:val="-1"/>
        </w:rPr>
        <w:t>alimentação.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benefício</w:t>
      </w:r>
      <w:r>
        <w:rPr>
          <w:spacing w:val="-17"/>
        </w:rPr>
        <w:t xml:space="preserve"> </w:t>
      </w:r>
      <w:r>
        <w:rPr>
          <w:spacing w:val="-1"/>
        </w:rPr>
        <w:t>será</w:t>
      </w:r>
      <w:r>
        <w:rPr>
          <w:spacing w:val="-16"/>
        </w:rPr>
        <w:t xml:space="preserve"> </w:t>
      </w:r>
      <w:r>
        <w:t>efetuado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conta</w:t>
      </w:r>
      <w:r>
        <w:rPr>
          <w:spacing w:val="-17"/>
        </w:rPr>
        <w:t xml:space="preserve"> </w:t>
      </w:r>
      <w:r>
        <w:t>corrente,</w:t>
      </w:r>
      <w:r>
        <w:rPr>
          <w:spacing w:val="-10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nome</w:t>
      </w:r>
      <w:r>
        <w:rPr>
          <w:spacing w:val="-6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estudante,</w:t>
      </w:r>
      <w:r>
        <w:rPr>
          <w:spacing w:val="-4"/>
        </w:rPr>
        <w:t xml:space="preserve"> </w:t>
      </w:r>
      <w:r>
        <w:t>sendo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exclusiva</w:t>
      </w:r>
      <w:r>
        <w:rPr>
          <w:spacing w:val="-7"/>
        </w:rPr>
        <w:t xml:space="preserve"> </w:t>
      </w:r>
      <w:r>
        <w:t>responsabilidade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abertura</w:t>
      </w:r>
      <w:r>
        <w:rPr>
          <w:spacing w:val="-6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manutenção.</w:t>
      </w:r>
    </w:p>
    <w:p>
      <w:pPr>
        <w:pStyle w:val="5"/>
        <w:spacing w:before="2" w:line="360" w:lineRule="auto"/>
        <w:ind w:right="121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TERCEIRA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Alimentação não poderá acumular com outro auxílio do Programa de Assistência</w:t>
      </w:r>
      <w:r>
        <w:rPr>
          <w:spacing w:val="1"/>
        </w:rPr>
        <w:t xml:space="preserve"> </w:t>
      </w:r>
      <w:r>
        <w:t>Estudantil.</w:t>
      </w:r>
    </w:p>
    <w:p>
      <w:pPr>
        <w:pStyle w:val="5"/>
        <w:spacing w:line="362" w:lineRule="auto"/>
        <w:ind w:right="124"/>
        <w:jc w:val="both"/>
      </w:pPr>
      <w:r>
        <w:rPr>
          <w:rFonts w:ascii="Arial" w:hAnsi="Arial"/>
          <w:b/>
        </w:rPr>
        <w:t xml:space="preserve">CLÁUSULA QUARTA </w:t>
      </w:r>
      <w:r>
        <w:t>– Quando da assinatura deste Termo de Compromisso, o (a)</w:t>
      </w:r>
      <w:r>
        <w:rPr>
          <w:spacing w:val="1"/>
        </w:rPr>
        <w:t xml:space="preserve"> </w:t>
      </w:r>
      <w:r>
        <w:t>estudante</w:t>
      </w:r>
      <w:r>
        <w:rPr>
          <w:spacing w:val="-2"/>
        </w:rPr>
        <w:t xml:space="preserve"> </w:t>
      </w:r>
      <w:r>
        <w:t>compromete-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a:</w:t>
      </w:r>
    </w:p>
    <w:p>
      <w:pPr>
        <w:pStyle w:val="7"/>
        <w:numPr>
          <w:ilvl w:val="0"/>
          <w:numId w:val="1"/>
        </w:numPr>
        <w:tabs>
          <w:tab w:val="left" w:pos="381"/>
        </w:tabs>
        <w:spacing w:before="0" w:after="0" w:line="275" w:lineRule="exact"/>
        <w:ind w:left="380" w:right="0" w:hanging="281"/>
        <w:jc w:val="left"/>
        <w:rPr>
          <w:sz w:val="24"/>
        </w:rPr>
      </w:pPr>
      <w:r>
        <w:rPr>
          <w:sz w:val="24"/>
        </w:rPr>
        <w:t>Manter-se matriculado</w:t>
      </w:r>
      <w:r>
        <w:rPr>
          <w:spacing w:val="-7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período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vigência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auxílio;</w:t>
      </w:r>
    </w:p>
    <w:p>
      <w:pPr>
        <w:pStyle w:val="7"/>
        <w:numPr>
          <w:ilvl w:val="0"/>
          <w:numId w:val="1"/>
        </w:numPr>
        <w:tabs>
          <w:tab w:val="left" w:pos="421"/>
        </w:tabs>
        <w:spacing w:before="139" w:after="0" w:line="357" w:lineRule="auto"/>
        <w:ind w:left="100" w:right="129" w:firstLine="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comprovante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matrícula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histórico</w:t>
      </w:r>
      <w:r>
        <w:rPr>
          <w:spacing w:val="34"/>
          <w:sz w:val="24"/>
        </w:rPr>
        <w:t xml:space="preserve"> </w:t>
      </w:r>
      <w:r>
        <w:rPr>
          <w:sz w:val="24"/>
        </w:rPr>
        <w:t>escolar</w:t>
      </w:r>
      <w:r>
        <w:rPr>
          <w:spacing w:val="36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início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cada</w:t>
      </w:r>
      <w:r>
        <w:rPr>
          <w:spacing w:val="-64"/>
          <w:sz w:val="24"/>
        </w:rPr>
        <w:t xml:space="preserve"> </w:t>
      </w:r>
      <w:r>
        <w:rPr>
          <w:sz w:val="24"/>
        </w:rPr>
        <w:t>semestre</w:t>
      </w:r>
      <w:r>
        <w:rPr>
          <w:spacing w:val="-2"/>
          <w:sz w:val="24"/>
        </w:rPr>
        <w:t xml:space="preserve"> </w:t>
      </w:r>
      <w:r>
        <w:rPr>
          <w:sz w:val="24"/>
        </w:rPr>
        <w:t>letivo;</w:t>
      </w:r>
    </w:p>
    <w:p>
      <w:pPr>
        <w:pStyle w:val="7"/>
        <w:numPr>
          <w:ilvl w:val="0"/>
          <w:numId w:val="1"/>
        </w:numPr>
        <w:tabs>
          <w:tab w:val="left" w:pos="369"/>
        </w:tabs>
        <w:spacing w:before="42" w:after="0" w:line="240" w:lineRule="auto"/>
        <w:ind w:left="368" w:right="0" w:hanging="269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6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alteração de</w:t>
      </w:r>
      <w:r>
        <w:rPr>
          <w:spacing w:val="1"/>
          <w:sz w:val="24"/>
        </w:rPr>
        <w:t xml:space="preserve"> </w:t>
      </w:r>
      <w:r>
        <w:rPr>
          <w:sz w:val="24"/>
        </w:rPr>
        <w:t>sua situação socioeconômica;</w:t>
      </w:r>
    </w:p>
    <w:p>
      <w:pPr>
        <w:spacing w:after="0" w:line="240" w:lineRule="auto"/>
        <w:jc w:val="left"/>
        <w:rPr>
          <w:sz w:val="24"/>
        </w:rPr>
        <w:sectPr>
          <w:headerReference r:id="rId5" w:type="default"/>
          <w:footerReference r:id="rId6" w:type="default"/>
          <w:type w:val="continuous"/>
          <w:pgSz w:w="11920" w:h="16840"/>
          <w:pgMar w:top="2260" w:right="1020" w:bottom="800" w:left="1600" w:header="723" w:footer="610" w:gutter="0"/>
          <w:pgNumType w:start="1"/>
          <w:cols w:space="720" w:num="1"/>
        </w:sectPr>
      </w:pPr>
    </w:p>
    <w:p>
      <w:pPr>
        <w:pStyle w:val="5"/>
        <w:ind w:left="0"/>
        <w:rPr>
          <w:sz w:val="16"/>
        </w:rPr>
      </w:pPr>
    </w:p>
    <w:p>
      <w:pPr>
        <w:pStyle w:val="7"/>
        <w:numPr>
          <w:ilvl w:val="0"/>
          <w:numId w:val="1"/>
        </w:numPr>
        <w:tabs>
          <w:tab w:val="left" w:pos="381"/>
        </w:tabs>
        <w:spacing w:before="92" w:after="0" w:line="240" w:lineRule="auto"/>
        <w:ind w:left="380" w:right="0" w:hanging="281"/>
        <w:jc w:val="left"/>
        <w:rPr>
          <w:sz w:val="24"/>
        </w:rPr>
      </w:pP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desistência,</w:t>
      </w:r>
      <w:r>
        <w:rPr>
          <w:spacing w:val="-9"/>
          <w:sz w:val="24"/>
        </w:rPr>
        <w:t xml:space="preserve"> </w:t>
      </w:r>
      <w:r>
        <w:rPr>
          <w:sz w:val="24"/>
        </w:rPr>
        <w:t>solicitar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escrito,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auxílio;</w:t>
      </w:r>
    </w:p>
    <w:p>
      <w:pPr>
        <w:pStyle w:val="7"/>
        <w:numPr>
          <w:ilvl w:val="0"/>
          <w:numId w:val="1"/>
        </w:numPr>
        <w:tabs>
          <w:tab w:val="left" w:pos="373"/>
        </w:tabs>
        <w:spacing w:before="180" w:after="0" w:line="355" w:lineRule="auto"/>
        <w:ind w:left="100" w:right="127" w:firstLine="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desligamento,</w:t>
      </w:r>
      <w:r>
        <w:rPr>
          <w:spacing w:val="-12"/>
          <w:sz w:val="24"/>
        </w:rPr>
        <w:t xml:space="preserve"> </w:t>
      </w:r>
      <w:r>
        <w:rPr>
          <w:sz w:val="24"/>
        </w:rPr>
        <w:t>trancamento,</w:t>
      </w:r>
      <w:r>
        <w:rPr>
          <w:spacing w:val="-8"/>
          <w:sz w:val="24"/>
        </w:rPr>
        <w:t xml:space="preserve"> </w:t>
      </w:r>
      <w:r>
        <w:rPr>
          <w:sz w:val="24"/>
        </w:rPr>
        <w:t>abandono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conclusão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curso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esteja</w:t>
      </w:r>
      <w:r>
        <w:rPr>
          <w:spacing w:val="-64"/>
          <w:sz w:val="24"/>
        </w:rPr>
        <w:t xml:space="preserve"> </w:t>
      </w:r>
      <w:r>
        <w:rPr>
          <w:sz w:val="24"/>
        </w:rPr>
        <w:t>matriculado;</w:t>
      </w:r>
    </w:p>
    <w:p>
      <w:pPr>
        <w:pStyle w:val="7"/>
        <w:numPr>
          <w:ilvl w:val="0"/>
          <w:numId w:val="1"/>
        </w:numPr>
        <w:tabs>
          <w:tab w:val="left" w:pos="317"/>
        </w:tabs>
        <w:spacing w:before="12" w:after="0" w:line="240" w:lineRule="auto"/>
        <w:ind w:left="316" w:right="0" w:hanging="217"/>
        <w:jc w:val="left"/>
        <w:rPr>
          <w:sz w:val="24"/>
        </w:rPr>
      </w:pPr>
      <w:r>
        <w:rPr>
          <w:sz w:val="24"/>
        </w:rPr>
        <w:t>Restituir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valores</w:t>
      </w:r>
      <w:r>
        <w:rPr>
          <w:spacing w:val="-13"/>
          <w:sz w:val="24"/>
        </w:rPr>
        <w:t xml:space="preserve"> </w:t>
      </w:r>
      <w:r>
        <w:rPr>
          <w:sz w:val="24"/>
        </w:rPr>
        <w:t>recebidos</w:t>
      </w:r>
      <w:r>
        <w:rPr>
          <w:spacing w:val="-10"/>
          <w:sz w:val="24"/>
        </w:rPr>
        <w:t xml:space="preserve"> </w:t>
      </w:r>
      <w:r>
        <w:rPr>
          <w:sz w:val="24"/>
        </w:rPr>
        <w:t>irregularmente.</w:t>
      </w:r>
    </w:p>
    <w:p>
      <w:pPr>
        <w:pStyle w:val="5"/>
        <w:spacing w:before="136" w:line="362" w:lineRule="auto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QUINTA</w:t>
      </w:r>
      <w:r>
        <w:rPr>
          <w:rFonts w:ascii="Arial" w:hAnsi="Arial"/>
          <w:b/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estudante,</w:t>
      </w:r>
      <w:r>
        <w:rPr>
          <w:spacing w:val="6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assinar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Termo,</w:t>
      </w:r>
      <w:r>
        <w:rPr>
          <w:spacing w:val="6"/>
        </w:rPr>
        <w:t xml:space="preserve"> </w:t>
      </w:r>
      <w:r>
        <w:t>declara</w:t>
      </w:r>
      <w:r>
        <w:rPr>
          <w:spacing w:val="4"/>
        </w:rPr>
        <w:t xml:space="preserve"> </w:t>
      </w:r>
      <w:r>
        <w:t>estar</w:t>
      </w:r>
      <w:r>
        <w:rPr>
          <w:spacing w:val="-63"/>
        </w:rPr>
        <w:t xml:space="preserve"> </w:t>
      </w:r>
      <w:r>
        <w:t>ciente:</w:t>
      </w:r>
    </w:p>
    <w:p>
      <w:pPr>
        <w:pStyle w:val="7"/>
        <w:numPr>
          <w:ilvl w:val="0"/>
          <w:numId w:val="2"/>
        </w:numPr>
        <w:tabs>
          <w:tab w:val="left" w:pos="389"/>
        </w:tabs>
        <w:spacing w:before="34" w:after="0" w:line="360" w:lineRule="auto"/>
        <w:ind w:left="100" w:right="125" w:firstLine="0"/>
        <w:jc w:val="both"/>
        <w:rPr>
          <w:sz w:val="24"/>
        </w:rPr>
      </w:pPr>
      <w:r>
        <w:rPr>
          <w:sz w:val="24"/>
        </w:rPr>
        <w:t>Que o art. 299 do Código Penal dispõe que constitui crime "omitir, em documento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1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dele</w:t>
      </w:r>
      <w:r>
        <w:rPr>
          <w:spacing w:val="-10"/>
          <w:sz w:val="24"/>
        </w:rPr>
        <w:t xml:space="preserve"> </w:t>
      </w:r>
      <w:r>
        <w:rPr>
          <w:sz w:val="24"/>
        </w:rPr>
        <w:t>devia</w:t>
      </w:r>
      <w:r>
        <w:rPr>
          <w:spacing w:val="-14"/>
          <w:sz w:val="24"/>
        </w:rPr>
        <w:t xml:space="preserve"> </w:t>
      </w:r>
      <w:r>
        <w:rPr>
          <w:sz w:val="24"/>
        </w:rPr>
        <w:t>constar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nele</w:t>
      </w:r>
      <w:r>
        <w:rPr>
          <w:spacing w:val="-10"/>
          <w:sz w:val="24"/>
        </w:rPr>
        <w:t xml:space="preserve"> </w:t>
      </w:r>
      <w:r>
        <w:rPr>
          <w:sz w:val="24"/>
        </w:rPr>
        <w:t>inserir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fazer</w:t>
      </w:r>
      <w:r>
        <w:rPr>
          <w:spacing w:val="-7"/>
          <w:sz w:val="24"/>
        </w:rPr>
        <w:t xml:space="preserve"> </w:t>
      </w:r>
      <w:r>
        <w:rPr>
          <w:sz w:val="24"/>
        </w:rPr>
        <w:t>inserir</w:t>
      </w:r>
      <w:r>
        <w:rPr>
          <w:spacing w:val="-6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3"/>
          <w:sz w:val="24"/>
        </w:rPr>
        <w:t xml:space="preserve"> </w:t>
      </w:r>
      <w:r>
        <w:rPr>
          <w:sz w:val="24"/>
        </w:rPr>
        <w:t>falsa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diversa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devia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escrita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fim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prejudicar</w:t>
      </w:r>
      <w:r>
        <w:rPr>
          <w:spacing w:val="-11"/>
          <w:sz w:val="24"/>
        </w:rPr>
        <w:t xml:space="preserve"> </w:t>
      </w:r>
      <w:r>
        <w:rPr>
          <w:sz w:val="24"/>
        </w:rPr>
        <w:t>direito,</w:t>
      </w:r>
      <w:r>
        <w:rPr>
          <w:spacing w:val="-13"/>
          <w:sz w:val="24"/>
        </w:rPr>
        <w:t xml:space="preserve"> </w:t>
      </w:r>
      <w:r>
        <w:rPr>
          <w:sz w:val="24"/>
        </w:rPr>
        <w:t>criar</w:t>
      </w:r>
      <w:r>
        <w:rPr>
          <w:spacing w:val="-64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alterar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verdade</w:t>
      </w:r>
      <w:r>
        <w:rPr>
          <w:spacing w:val="3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z w:val="24"/>
        </w:rPr>
        <w:t>fato</w:t>
      </w:r>
      <w:r>
        <w:rPr>
          <w:spacing w:val="-2"/>
          <w:sz w:val="24"/>
        </w:rPr>
        <w:t xml:space="preserve"> </w:t>
      </w:r>
      <w:r>
        <w:rPr>
          <w:sz w:val="24"/>
        </w:rPr>
        <w:t>juridicamente</w:t>
      </w:r>
      <w:r>
        <w:rPr>
          <w:spacing w:val="-6"/>
          <w:sz w:val="24"/>
        </w:rPr>
        <w:t xml:space="preserve"> </w:t>
      </w:r>
      <w:r>
        <w:rPr>
          <w:sz w:val="24"/>
        </w:rPr>
        <w:t>relevante";</w:t>
      </w:r>
    </w:p>
    <w:p>
      <w:pPr>
        <w:pStyle w:val="7"/>
        <w:numPr>
          <w:ilvl w:val="0"/>
          <w:numId w:val="2"/>
        </w:numPr>
        <w:tabs>
          <w:tab w:val="left" w:pos="405"/>
        </w:tabs>
        <w:spacing w:before="1" w:after="0" w:line="357" w:lineRule="auto"/>
        <w:ind w:left="100" w:right="123" w:firstLine="0"/>
        <w:jc w:val="both"/>
        <w:rPr>
          <w:sz w:val="24"/>
        </w:rPr>
      </w:pPr>
      <w:r>
        <w:rPr>
          <w:sz w:val="24"/>
        </w:rPr>
        <w:t>Que o auxílio terá vigência de 1º de março de 2022 a 28 de fevereiro de 2023,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8"/>
          <w:sz w:val="24"/>
        </w:rPr>
        <w:t xml:space="preserve"> </w:t>
      </w:r>
      <w:r>
        <w:rPr>
          <w:sz w:val="24"/>
        </w:rPr>
        <w:t>ser</w:t>
      </w:r>
      <w:r>
        <w:rPr>
          <w:spacing w:val="11"/>
          <w:sz w:val="24"/>
        </w:rPr>
        <w:t xml:space="preserve"> </w:t>
      </w:r>
      <w:r>
        <w:rPr>
          <w:sz w:val="24"/>
        </w:rPr>
        <w:t>renovado,</w:t>
      </w:r>
      <w:r>
        <w:rPr>
          <w:spacing w:val="12"/>
          <w:sz w:val="24"/>
        </w:rPr>
        <w:t xml:space="preserve"> </w:t>
      </w:r>
      <w:r>
        <w:rPr>
          <w:sz w:val="24"/>
        </w:rPr>
        <w:t>desde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8"/>
          <w:sz w:val="24"/>
        </w:rPr>
        <w:t xml:space="preserve"> </w:t>
      </w:r>
      <w:r>
        <w:rPr>
          <w:sz w:val="24"/>
        </w:rPr>
        <w:t>participe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Edital</w:t>
      </w:r>
      <w:r>
        <w:rPr>
          <w:spacing w:val="12"/>
          <w:sz w:val="24"/>
        </w:rPr>
        <w:t xml:space="preserve"> </w:t>
      </w:r>
      <w:r>
        <w:rPr>
          <w:sz w:val="24"/>
        </w:rPr>
        <w:t>subsequente;</w:t>
      </w:r>
    </w:p>
    <w:p>
      <w:pPr>
        <w:pStyle w:val="7"/>
        <w:numPr>
          <w:ilvl w:val="0"/>
          <w:numId w:val="2"/>
        </w:numPr>
        <w:tabs>
          <w:tab w:val="left" w:pos="377"/>
        </w:tabs>
        <w:spacing w:before="6" w:after="0" w:line="360" w:lineRule="auto"/>
        <w:ind w:left="100" w:right="126" w:firstLine="0"/>
        <w:jc w:val="both"/>
        <w:rPr>
          <w:sz w:val="24"/>
        </w:rPr>
      </w:pPr>
      <w:r>
        <w:rPr>
          <w:sz w:val="24"/>
        </w:rPr>
        <w:t>Que o Auxílio Alimentação será efetuado exclusivamente nos meses referentes ao</w:t>
      </w:r>
      <w:r>
        <w:rPr>
          <w:spacing w:val="-64"/>
          <w:sz w:val="24"/>
        </w:rPr>
        <w:t xml:space="preserve"> </w:t>
      </w:r>
      <w:r>
        <w:rPr>
          <w:sz w:val="24"/>
        </w:rPr>
        <w:t>semestre letivo, não incluindo os meses de férias discentes, em conformidade com o</w:t>
      </w:r>
      <w:r>
        <w:rPr>
          <w:spacing w:val="-64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2"/>
          <w:sz w:val="24"/>
        </w:rPr>
        <w:t xml:space="preserve"> </w:t>
      </w:r>
      <w:r>
        <w:rPr>
          <w:sz w:val="24"/>
        </w:rPr>
        <w:t>acadêmico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UEMA</w:t>
      </w:r>
    </w:p>
    <w:p>
      <w:pPr>
        <w:pStyle w:val="7"/>
        <w:numPr>
          <w:ilvl w:val="0"/>
          <w:numId w:val="2"/>
        </w:numPr>
        <w:tabs>
          <w:tab w:val="left" w:pos="425"/>
        </w:tabs>
        <w:spacing w:before="0" w:after="0" w:line="360" w:lineRule="auto"/>
        <w:ind w:left="100" w:right="128" w:firstLine="0"/>
        <w:jc w:val="both"/>
        <w:rPr>
          <w:sz w:val="24"/>
        </w:rPr>
      </w:pPr>
      <w:r>
        <w:rPr>
          <w:sz w:val="24"/>
        </w:rPr>
        <w:t>Que caso o estudante apresente dados bancários incorretos, conta inativa ou</w:t>
      </w:r>
      <w:r>
        <w:rPr>
          <w:spacing w:val="1"/>
          <w:sz w:val="24"/>
        </w:rPr>
        <w:t xml:space="preserve"> </w:t>
      </w:r>
      <w:r>
        <w:rPr>
          <w:sz w:val="24"/>
        </w:rPr>
        <w:t>encerrada,</w:t>
      </w:r>
      <w:r>
        <w:rPr>
          <w:spacing w:val="12"/>
          <w:sz w:val="24"/>
        </w:rPr>
        <w:t xml:space="preserve"> </w:t>
      </w:r>
      <w:r>
        <w:rPr>
          <w:sz w:val="24"/>
        </w:rPr>
        <w:t>conta</w:t>
      </w:r>
      <w:r>
        <w:rPr>
          <w:spacing w:val="14"/>
          <w:sz w:val="24"/>
        </w:rPr>
        <w:t xml:space="preserve"> </w:t>
      </w:r>
      <w:r>
        <w:rPr>
          <w:sz w:val="24"/>
        </w:rPr>
        <w:t>poupança,</w:t>
      </w:r>
      <w:r>
        <w:rPr>
          <w:spacing w:val="13"/>
          <w:sz w:val="24"/>
        </w:rPr>
        <w:t xml:space="preserve"> </w:t>
      </w:r>
      <w:r>
        <w:rPr>
          <w:sz w:val="24"/>
        </w:rPr>
        <w:t>conta</w:t>
      </w:r>
      <w:r>
        <w:rPr>
          <w:spacing w:val="10"/>
          <w:sz w:val="24"/>
        </w:rPr>
        <w:t xml:space="preserve"> </w:t>
      </w:r>
      <w:r>
        <w:rPr>
          <w:sz w:val="24"/>
        </w:rPr>
        <w:t>conjunta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nome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terceiros,</w:t>
      </w:r>
      <w:r>
        <w:rPr>
          <w:spacing w:val="17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receberá</w:t>
      </w:r>
      <w:r>
        <w:rPr>
          <w:spacing w:val="-64"/>
          <w:sz w:val="24"/>
        </w:rPr>
        <w:t xml:space="preserve"> </w:t>
      </w:r>
      <w:r>
        <w:rPr>
          <w:sz w:val="24"/>
        </w:rPr>
        <w:t>o auxílio até que comunique à Coordenação de Assuntos Estudantis- PROEXAE, via</w:t>
      </w:r>
      <w:r>
        <w:rPr>
          <w:spacing w:val="-64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(assistenciaestudantil@uema.br),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situação.</w:t>
      </w:r>
      <w:r>
        <w:rPr>
          <w:spacing w:val="66"/>
          <w:sz w:val="24"/>
        </w:rPr>
        <w:t xml:space="preserve"> </w:t>
      </w:r>
      <w:r>
        <w:rPr>
          <w:sz w:val="24"/>
        </w:rPr>
        <w:t>Nestes</w:t>
      </w:r>
      <w:r>
        <w:rPr>
          <w:spacing w:val="1"/>
          <w:sz w:val="24"/>
        </w:rPr>
        <w:t xml:space="preserve"> </w:t>
      </w:r>
      <w:r>
        <w:rPr>
          <w:sz w:val="24"/>
        </w:rPr>
        <w:t>casos,</w:t>
      </w:r>
      <w:r>
        <w:rPr>
          <w:spacing w:val="7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aplica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direito</w:t>
      </w:r>
      <w:r>
        <w:rPr>
          <w:spacing w:val="4"/>
          <w:sz w:val="24"/>
        </w:rPr>
        <w:t xml:space="preserve"> </w:t>
      </w:r>
      <w:r>
        <w:rPr>
          <w:sz w:val="24"/>
        </w:rPr>
        <w:t>de receber</w:t>
      </w:r>
      <w:r>
        <w:rPr>
          <w:spacing w:val="6"/>
          <w:sz w:val="24"/>
        </w:rPr>
        <w:t xml:space="preserve"> </w:t>
      </w:r>
      <w:r>
        <w:rPr>
          <w:sz w:val="24"/>
        </w:rPr>
        <w:t>valores</w:t>
      </w:r>
      <w:r>
        <w:rPr>
          <w:spacing w:val="7"/>
          <w:sz w:val="24"/>
        </w:rPr>
        <w:t xml:space="preserve"> </w:t>
      </w:r>
      <w:r>
        <w:rPr>
          <w:sz w:val="24"/>
        </w:rPr>
        <w:t>retroativos.</w:t>
      </w:r>
    </w:p>
    <w:p>
      <w:pPr>
        <w:spacing w:before="1"/>
        <w:ind w:left="100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CLÁUSULA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SEXTA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 auxílio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cancelado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6"/>
          <w:sz w:val="24"/>
        </w:rPr>
        <w:t xml:space="preserve"> </w:t>
      </w:r>
      <w:r>
        <w:rPr>
          <w:sz w:val="24"/>
        </w:rPr>
        <w:t>casos:</w:t>
      </w:r>
    </w:p>
    <w:p>
      <w:pPr>
        <w:pStyle w:val="7"/>
        <w:numPr>
          <w:ilvl w:val="0"/>
          <w:numId w:val="3"/>
        </w:numPr>
        <w:tabs>
          <w:tab w:val="left" w:pos="381"/>
        </w:tabs>
        <w:spacing w:before="176" w:after="0" w:line="240" w:lineRule="auto"/>
        <w:ind w:left="380" w:right="0" w:hanging="281"/>
        <w:jc w:val="left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houver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escrito,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beneficiário;</w:t>
      </w:r>
    </w:p>
    <w:p>
      <w:pPr>
        <w:pStyle w:val="7"/>
        <w:numPr>
          <w:ilvl w:val="0"/>
          <w:numId w:val="3"/>
        </w:numPr>
        <w:tabs>
          <w:tab w:val="left" w:pos="413"/>
        </w:tabs>
        <w:spacing w:before="176" w:after="0" w:line="355" w:lineRule="auto"/>
        <w:ind w:left="100" w:right="127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cessarem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situações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28"/>
          <w:sz w:val="24"/>
        </w:rPr>
        <w:t xml:space="preserve"> </w:t>
      </w:r>
      <w:r>
        <w:rPr>
          <w:sz w:val="24"/>
        </w:rPr>
        <w:t>socioeconômica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ensejaram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concessão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auxílio;</w:t>
      </w:r>
    </w:p>
    <w:p>
      <w:pPr>
        <w:pStyle w:val="7"/>
        <w:numPr>
          <w:ilvl w:val="0"/>
          <w:numId w:val="3"/>
        </w:numPr>
        <w:tabs>
          <w:tab w:val="left" w:pos="445"/>
        </w:tabs>
        <w:spacing w:before="11" w:after="0" w:line="357" w:lineRule="auto"/>
        <w:ind w:left="100" w:right="122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houver</w:t>
      </w:r>
      <w:r>
        <w:rPr>
          <w:spacing w:val="4"/>
          <w:sz w:val="24"/>
        </w:rPr>
        <w:t xml:space="preserve"> </w:t>
      </w:r>
      <w:r>
        <w:rPr>
          <w:sz w:val="24"/>
        </w:rPr>
        <w:t>desligamento,</w:t>
      </w:r>
      <w:r>
        <w:rPr>
          <w:spacing w:val="5"/>
          <w:sz w:val="24"/>
        </w:rPr>
        <w:t xml:space="preserve"> </w:t>
      </w:r>
      <w:r>
        <w:rPr>
          <w:sz w:val="24"/>
        </w:rPr>
        <w:t>trancamento,</w:t>
      </w:r>
      <w:r>
        <w:rPr>
          <w:spacing w:val="6"/>
          <w:sz w:val="24"/>
        </w:rPr>
        <w:t xml:space="preserve"> </w:t>
      </w:r>
      <w:r>
        <w:rPr>
          <w:sz w:val="24"/>
        </w:rPr>
        <w:t>abandono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conclusão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curso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-7"/>
          <w:sz w:val="24"/>
        </w:rPr>
        <w:t xml:space="preserve"> </w:t>
      </w:r>
      <w:r>
        <w:rPr>
          <w:sz w:val="24"/>
        </w:rPr>
        <w:t>esteja</w:t>
      </w:r>
      <w:r>
        <w:rPr>
          <w:spacing w:val="-6"/>
          <w:sz w:val="24"/>
        </w:rPr>
        <w:t xml:space="preserve"> </w:t>
      </w:r>
      <w:r>
        <w:rPr>
          <w:sz w:val="24"/>
        </w:rPr>
        <w:t>matriculado;</w:t>
      </w:r>
    </w:p>
    <w:p>
      <w:pPr>
        <w:pStyle w:val="7"/>
        <w:numPr>
          <w:ilvl w:val="0"/>
          <w:numId w:val="3"/>
        </w:numPr>
        <w:tabs>
          <w:tab w:val="left" w:pos="381"/>
        </w:tabs>
        <w:spacing w:before="38" w:after="0" w:line="240" w:lineRule="auto"/>
        <w:ind w:left="380" w:right="0" w:hanging="281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desempenho</w:t>
      </w:r>
      <w:r>
        <w:rPr>
          <w:spacing w:val="-6"/>
          <w:sz w:val="24"/>
        </w:rPr>
        <w:t xml:space="preserve"> </w:t>
      </w:r>
      <w:r>
        <w:rPr>
          <w:sz w:val="24"/>
        </w:rPr>
        <w:t>acadêmico</w:t>
      </w:r>
      <w:r>
        <w:rPr>
          <w:spacing w:val="-5"/>
          <w:sz w:val="24"/>
        </w:rPr>
        <w:t xml:space="preserve"> </w:t>
      </w:r>
      <w:r>
        <w:rPr>
          <w:sz w:val="24"/>
        </w:rPr>
        <w:t>satisfatório;</w:t>
      </w:r>
    </w:p>
    <w:p>
      <w:pPr>
        <w:pStyle w:val="7"/>
        <w:numPr>
          <w:ilvl w:val="0"/>
          <w:numId w:val="3"/>
        </w:numPr>
        <w:tabs>
          <w:tab w:val="left" w:pos="381"/>
        </w:tabs>
        <w:spacing w:before="176" w:after="0" w:line="240" w:lineRule="auto"/>
        <w:ind w:left="380" w:right="0" w:hanging="281"/>
        <w:jc w:val="both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constatado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acúmulo</w:t>
      </w:r>
      <w:r>
        <w:rPr>
          <w:spacing w:val="-5"/>
          <w:sz w:val="24"/>
        </w:rPr>
        <w:t xml:space="preserve"> </w:t>
      </w:r>
      <w:r>
        <w:rPr>
          <w:sz w:val="24"/>
        </w:rPr>
        <w:t>indevido de</w:t>
      </w:r>
      <w:r>
        <w:rPr>
          <w:spacing w:val="-4"/>
          <w:sz w:val="24"/>
        </w:rPr>
        <w:t xml:space="preserve"> </w:t>
      </w:r>
      <w:r>
        <w:rPr>
          <w:sz w:val="24"/>
        </w:rPr>
        <w:t>auxílios;</w:t>
      </w:r>
    </w:p>
    <w:p>
      <w:pPr>
        <w:pStyle w:val="7"/>
        <w:numPr>
          <w:ilvl w:val="0"/>
          <w:numId w:val="3"/>
        </w:numPr>
        <w:tabs>
          <w:tab w:val="left" w:pos="313"/>
        </w:tabs>
        <w:spacing w:before="136" w:after="0" w:line="360" w:lineRule="auto"/>
        <w:ind w:left="100" w:right="126" w:firstLine="0"/>
        <w:jc w:val="both"/>
        <w:rPr>
          <w:sz w:val="24"/>
        </w:rPr>
      </w:pPr>
      <w:r>
        <w:rPr>
          <w:sz w:val="24"/>
        </w:rPr>
        <w:t>Se comprovada qualquer irregularidade ou inveracidade nas declarações ou 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apresentados, a qualquer tempo, sem prejuízo das medidas judiciais 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 cabíveis.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top="2260" w:right="1020" w:bottom="800" w:left="1600" w:header="723" w:footer="610" w:gutter="0"/>
          <w:cols w:space="720" w:num="1"/>
        </w:sectPr>
      </w:pPr>
    </w:p>
    <w:p>
      <w:pPr>
        <w:pStyle w:val="5"/>
        <w:ind w:left="0"/>
        <w:rPr>
          <w:sz w:val="16"/>
        </w:rPr>
      </w:pPr>
    </w:p>
    <w:p>
      <w:pPr>
        <w:pStyle w:val="5"/>
        <w:spacing w:before="92" w:line="360" w:lineRule="auto"/>
        <w:ind w:right="121"/>
        <w:jc w:val="both"/>
      </w:pPr>
      <w:r>
        <w:rPr>
          <w:rFonts w:ascii="Arial" w:hAnsi="Arial"/>
          <w:b/>
        </w:rPr>
        <w:t xml:space="preserve">CLÁUSULA SÉTIMA </w:t>
      </w:r>
      <w:r>
        <w:t>– O descumprimento de quaisquer das cláusulas deste Termo</w:t>
      </w:r>
      <w:r>
        <w:rPr>
          <w:spacing w:val="1"/>
        </w:rPr>
        <w:t xml:space="preserve"> </w:t>
      </w:r>
      <w:r>
        <w:t>de Compromisso poderá implicar no cancelamento do auxílio e/ou ressarcimento à</w:t>
      </w:r>
      <w:r>
        <w:rPr>
          <w:spacing w:val="1"/>
        </w:rPr>
        <w:t xml:space="preserve"> </w:t>
      </w:r>
      <w:r>
        <w:t>UEMA,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recebidos</w:t>
      </w:r>
      <w:r>
        <w:rPr>
          <w:spacing w:val="-5"/>
        </w:rPr>
        <w:t xml:space="preserve"> </w:t>
      </w:r>
      <w:r>
        <w:t>indevidamente,</w:t>
      </w:r>
      <w:r>
        <w:rPr>
          <w:spacing w:val="-7"/>
        </w:rPr>
        <w:t xml:space="preserve"> </w:t>
      </w:r>
      <w:r>
        <w:t>garantidos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direitos</w:t>
      </w:r>
      <w:r>
        <w:rPr>
          <w:spacing w:val="-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ampla</w:t>
      </w:r>
      <w:r>
        <w:rPr>
          <w:spacing w:val="-10"/>
        </w:rPr>
        <w:t xml:space="preserve"> </w:t>
      </w:r>
      <w:r>
        <w:t>defesa</w:t>
      </w:r>
      <w:r>
        <w:rPr>
          <w:spacing w:val="-7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contraditório.</w:t>
      </w:r>
    </w:p>
    <w:p>
      <w:pPr>
        <w:pStyle w:val="5"/>
        <w:spacing w:before="1" w:line="360" w:lineRule="auto"/>
        <w:ind w:right="125"/>
        <w:jc w:val="both"/>
      </w:pPr>
      <w:r>
        <w:t>E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considerarem-se</w:t>
      </w:r>
      <w:r>
        <w:rPr>
          <w:spacing w:val="1"/>
        </w:rPr>
        <w:t xml:space="preserve"> </w:t>
      </w:r>
      <w:r>
        <w:t>justas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compromissadas,</w:t>
      </w:r>
      <w:r>
        <w:rPr>
          <w:spacing w:val="1"/>
        </w:rPr>
        <w:t xml:space="preserve"> </w:t>
      </w:r>
      <w:r>
        <w:t>assinam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 Termo de Compromisso e enviam para o e-mail da Assistência Estudantil</w:t>
      </w:r>
      <w:r>
        <w:rPr>
          <w:spacing w:val="1"/>
        </w:rPr>
        <w:t xml:space="preserve"> </w:t>
      </w:r>
      <w:r>
        <w:t>(</w:t>
      </w:r>
      <w:r>
        <w:fldChar w:fldCharType="begin"/>
      </w:r>
      <w:r>
        <w:instrText xml:space="preserve"> HYPERLINK "mailto:assistenciaestudantil@uema.br" \h </w:instrText>
      </w:r>
      <w:r>
        <w:fldChar w:fldCharType="separate"/>
      </w:r>
      <w:r>
        <w:rPr>
          <w:color w:val="0000FF"/>
          <w:u w:val="single" w:color="0000FF"/>
        </w:rPr>
        <w:t>assistenciaestudantil@uema.br</w:t>
      </w:r>
      <w:r>
        <w:rPr>
          <w:color w:val="0000FF"/>
          <w:u w:val="single" w:color="0000FF"/>
        </w:rPr>
        <w:fldChar w:fldCharType="end"/>
      </w:r>
      <w:r>
        <w:t>),</w:t>
      </w:r>
      <w:r>
        <w:rPr>
          <w:spacing w:val="-5"/>
        </w:rPr>
        <w:t xml:space="preserve"> </w:t>
      </w:r>
      <w:r>
        <w:t>preenchido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assinado.</w:t>
      </w:r>
    </w:p>
    <w:p>
      <w:pPr>
        <w:pStyle w:val="5"/>
        <w:ind w:left="0"/>
        <w:rPr>
          <w:sz w:val="28"/>
        </w:rPr>
      </w:pPr>
    </w:p>
    <w:p>
      <w:pPr>
        <w:pStyle w:val="5"/>
        <w:spacing w:before="92"/>
      </w:pPr>
      <w:r>
        <w:t>DADOS</w:t>
      </w:r>
      <w:r>
        <w:rPr>
          <w:spacing w:val="11"/>
        </w:rPr>
        <w:t xml:space="preserve"> </w:t>
      </w:r>
      <w:r>
        <w:t>BANCÁRIOS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BOLSISTA:</w:t>
      </w:r>
    </w:p>
    <w:p>
      <w:pPr>
        <w:pStyle w:val="5"/>
        <w:spacing w:before="140"/>
      </w:pPr>
      <w:r>
        <w:t>NOME</w:t>
      </w:r>
      <w:r>
        <w:rPr>
          <w:spacing w:val="46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BANCO:....................................................................................</w:t>
      </w:r>
    </w:p>
    <w:p>
      <w:pPr>
        <w:pStyle w:val="5"/>
        <w:spacing w:before="136"/>
      </w:pPr>
      <w:r>
        <w:t>NÚMERO</w:t>
      </w:r>
      <w:r>
        <w:rPr>
          <w:spacing w:val="48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AGÊNCIA:............................................................................</w:t>
      </w:r>
    </w:p>
    <w:p>
      <w:pPr>
        <w:pStyle w:val="5"/>
        <w:spacing w:before="140"/>
      </w:pPr>
      <w:r>
        <w:t>NÚMERO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CONTA:......................................................</w:t>
      </w:r>
      <w:r>
        <w:rPr>
          <w:spacing w:val="-37"/>
        </w:rPr>
        <w:t xml:space="preserve"> </w:t>
      </w:r>
      <w:r>
        <w:t>..........................</w:t>
      </w:r>
    </w:p>
    <w:p>
      <w:pPr>
        <w:pStyle w:val="5"/>
        <w:ind w:left="0"/>
        <w:rPr>
          <w:sz w:val="26"/>
        </w:rPr>
      </w:pPr>
    </w:p>
    <w:p>
      <w:pPr>
        <w:pStyle w:val="5"/>
        <w:spacing w:before="1"/>
        <w:ind w:left="0"/>
        <w:rPr>
          <w:sz w:val="22"/>
        </w:rPr>
      </w:pPr>
    </w:p>
    <w:p>
      <w:pPr>
        <w:pStyle w:val="5"/>
      </w:pPr>
      <w:r>
        <w:t>DADOS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CONTATO:</w:t>
      </w:r>
    </w:p>
    <w:p>
      <w:pPr>
        <w:pStyle w:val="5"/>
        <w:spacing w:before="136"/>
      </w:pPr>
      <w:r>
        <w:rPr>
          <w:spacing w:val="-1"/>
        </w:rPr>
        <w:t>NÚMERO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CELULAR</w:t>
      </w:r>
      <w:r>
        <w:rPr>
          <w:spacing w:val="-15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t>DDD:..............................................................</w:t>
      </w:r>
    </w:p>
    <w:p>
      <w:pPr>
        <w:pStyle w:val="5"/>
        <w:spacing w:before="140"/>
      </w:pPr>
      <w:r>
        <w:rPr>
          <w:spacing w:val="-1"/>
        </w:rPr>
        <w:t>E-MAIL</w:t>
      </w:r>
      <w:r>
        <w:rPr>
          <w:spacing w:val="11"/>
        </w:rPr>
        <w:t xml:space="preserve"> </w:t>
      </w:r>
      <w:r>
        <w:rPr>
          <w:spacing w:val="-1"/>
        </w:rPr>
        <w:t>INSTITUCIONAL:................................................................................</w:t>
      </w:r>
    </w:p>
    <w:p>
      <w:pPr>
        <w:pStyle w:val="5"/>
        <w:ind w:left="0"/>
        <w:rPr>
          <w:sz w:val="26"/>
        </w:rPr>
      </w:pPr>
    </w:p>
    <w:p>
      <w:pPr>
        <w:pStyle w:val="5"/>
        <w:ind w:left="0"/>
        <w:rPr>
          <w:sz w:val="23"/>
        </w:rPr>
      </w:pPr>
    </w:p>
    <w:p>
      <w:pPr>
        <w:pStyle w:val="5"/>
        <w:tabs>
          <w:tab w:val="left" w:pos="5328"/>
          <w:tab w:val="left" w:pos="5996"/>
          <w:tab w:val="left" w:pos="8126"/>
        </w:tabs>
        <w:spacing w:before="1" w:line="274" w:lineRule="exact"/>
        <w:ind w:left="1455"/>
        <w:jc w:val="center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7"/>
        </w:rPr>
        <w:t xml:space="preserve"> </w:t>
      </w:r>
      <w:r>
        <w:t>2022.</w:t>
      </w:r>
    </w:p>
    <w:p>
      <w:pPr>
        <w:pStyle w:val="5"/>
        <w:spacing w:line="274" w:lineRule="exact"/>
        <w:ind w:left="1455" w:right="1483"/>
        <w:jc w:val="center"/>
      </w:pPr>
      <w:r>
        <w:t>Local</w:t>
      </w: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spacing w:before="4"/>
        <w:ind w:left="0"/>
        <w:rPr>
          <w:sz w:val="25"/>
        </w:rPr>
      </w:pPr>
      <w:r>
        <w:pict>
          <v:shape id="_x0000_s1034" o:spid="_x0000_s1034" style="position:absolute;left:0pt;margin-left:138.6pt;margin-top:16.9pt;height:0.1pt;width:346.75pt;mso-position-horizontal-relative:page;mso-wrap-distance-bottom:0pt;mso-wrap-distance-top:0pt;z-index:-251652096;mso-width-relative:page;mso-height-relative:page;" filled="f" stroked="t" coordorigin="2773,338" coordsize="6935,0" path="m2773,338l3302,338m3305,338l3570,338m3573,338l3970,338m3973,338l4370,338m4372,338l4638,338m4640,338l5038,338m5040,338l5437,338m5440,338l5837,338m5840,338l6105,338m6108,338l6505,338m6507,338l6773,338m6775,338l7305,338m7307,338l7573,338m7575,338l7972,338m7975,338l8372,338m8375,338l8640,338m8642,338l9040,338m9042,338l9440,338m9442,338l9708,338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</w:p>
    <w:p>
      <w:pPr>
        <w:pStyle w:val="2"/>
        <w:spacing w:line="251" w:lineRule="exact"/>
        <w:ind w:left="1132"/>
      </w:pP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Paulo</w:t>
      </w:r>
      <w:r>
        <w:rPr>
          <w:spacing w:val="-5"/>
        </w:rPr>
        <w:t xml:space="preserve"> </w:t>
      </w:r>
      <w:r>
        <w:t>Henrique</w:t>
      </w:r>
      <w:r>
        <w:rPr>
          <w:spacing w:val="-3"/>
        </w:rPr>
        <w:t xml:space="preserve"> </w:t>
      </w:r>
      <w:r>
        <w:t>Aragão</w:t>
      </w:r>
      <w:r>
        <w:rPr>
          <w:spacing w:val="-1"/>
        </w:rPr>
        <w:t xml:space="preserve"> </w:t>
      </w:r>
      <w:r>
        <w:t>Catunda</w:t>
      </w:r>
    </w:p>
    <w:p>
      <w:pPr>
        <w:pStyle w:val="5"/>
        <w:ind w:left="1132" w:right="1146"/>
        <w:jc w:val="center"/>
      </w:pPr>
      <w:r>
        <w:t>Pró-</w:t>
      </w:r>
      <w:r>
        <w:rPr>
          <w:spacing w:val="-3"/>
        </w:rPr>
        <w:t xml:space="preserve"> </w:t>
      </w:r>
      <w:r>
        <w:t>Reitor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Extensão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Assuntos Estudantis-PROEXAE/UEMA</w:t>
      </w: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spacing w:before="9"/>
        <w:ind w:left="0"/>
        <w:rPr>
          <w:sz w:val="26"/>
        </w:rPr>
      </w:pPr>
    </w:p>
    <w:p>
      <w:pPr>
        <w:pStyle w:val="5"/>
        <w:tabs>
          <w:tab w:val="left" w:pos="7506"/>
        </w:tabs>
        <w:spacing w:before="92"/>
        <w:ind w:left="3273" w:right="1658" w:hanging="1637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64"/>
        </w:rPr>
        <w:t xml:space="preserve"> </w:t>
      </w:r>
      <w:r>
        <w:t>Assinatura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Bolsista</w:t>
      </w:r>
    </w:p>
    <w:sectPr>
      <w:pgSz w:w="11920" w:h="16840"/>
      <w:pgMar w:top="2260" w:right="1020" w:bottom="800" w:left="1600" w:header="723" w:footer="61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pict>
        <v:shape id="_x0000_s2051" o:spid="_x0000_s2051" o:spt="202" type="#_x0000_t202" style="position:absolute;left:0pt;margin-left:93.8pt;margin-top:800.5pt;height:21.35pt;width:436.6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444" w:right="9" w:hanging="425"/>
                  <w:jc w:val="left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color w:val="333333"/>
                    <w:sz w:val="17"/>
                  </w:rPr>
                  <w:t>Cidade Universitária Paulo VI, Avenida Lourenço Vieira da Silva, n° 1000, Bairro Jardim São Cristóvão, CEP. 65055-310. São</w:t>
                </w:r>
                <w:r>
                  <w:rPr>
                    <w:rFonts w:ascii="Times New Roman" w:hAnsi="Times New Roman"/>
                    <w:color w:val="333333"/>
                    <w:spacing w:val="-4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Luís/MA.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Fone: (98)</w:t>
                </w:r>
                <w:r>
                  <w:rPr>
                    <w:rFonts w:ascii="Times New Roman" w:hAnsi="Times New Roman"/>
                    <w:color w:val="333333"/>
                    <w:spacing w:val="-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2016-8100</w:t>
                </w:r>
                <w:r>
                  <w:rPr>
                    <w:rFonts w:ascii="Times New Roman" w:hAnsi="Times New Roman"/>
                    <w:color w:val="333333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-</w:t>
                </w:r>
                <w:r>
                  <w:rPr>
                    <w:rFonts w:ascii="Times New Roman" w:hAnsi="Times New Roman"/>
                    <w:color w:val="333333"/>
                    <w:spacing w:val="-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C.N.P.J.</w:t>
                </w:r>
                <w:r>
                  <w:rPr>
                    <w:rFonts w:ascii="Times New Roman" w:hAnsi="Times New Roman"/>
                    <w:spacing w:val="-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06.352.421/0001-68</w:t>
                </w:r>
                <w:r>
                  <w:rPr>
                    <w:rFonts w:ascii="Times New Roman" w:hAnsi="Times New Roman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Criada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nos</w:t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termos</w:t>
                </w:r>
                <w:r>
                  <w:rPr>
                    <w:rFonts w:ascii="Times New Roman" w:hAnsi="Times New Roman"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da Lei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nº.</w:t>
                </w:r>
                <w:r>
                  <w:rPr>
                    <w:rFonts w:ascii="Times New Roman" w:hAnsi="Times New Roman"/>
                    <w:spacing w:val="-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4.400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30.12.1981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458470</wp:posOffset>
          </wp:positionV>
          <wp:extent cx="534035" cy="6692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140" cy="6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style="position:absolute;left:0pt;margin-left:132.4pt;margin-top:38.7pt;height:47.55pt;width:1.45pt;mso-position-horizontal-relative:page;mso-position-vertical-relative:page;z-index:-251656192;mso-width-relative:page;mso-height-relative:page;" fillcolor="#1F1E1F" filled="t" stroked="f" coordorigin="2649,775" coordsize="29,951" path="m2677,775l2649,775,2649,1723,2649,1725,2674,1725,2674,1723,2677,1723,2677,775xe">
          <v:path arrowok="t"/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3495675</wp:posOffset>
          </wp:positionH>
          <wp:positionV relativeFrom="page">
            <wp:posOffset>497205</wp:posOffset>
          </wp:positionV>
          <wp:extent cx="1427480" cy="5886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479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5418455</wp:posOffset>
          </wp:positionH>
          <wp:positionV relativeFrom="page">
            <wp:posOffset>523240</wp:posOffset>
          </wp:positionV>
          <wp:extent cx="668020" cy="59753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998" cy="597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1786255</wp:posOffset>
          </wp:positionH>
          <wp:positionV relativeFrom="page">
            <wp:posOffset>551180</wp:posOffset>
          </wp:positionV>
          <wp:extent cx="1159510" cy="49657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59493" cy="496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110.2pt;margin-top:100.65pt;height:14.3pt;width:375.6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PRÓ-REITORIA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EXTENSÃO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ASSUNTOS</w:t>
                </w:r>
                <w:r>
                  <w:rPr>
                    <w:rFonts w:ascii="Arial" w:hAnsi="Arial"/>
                    <w:b/>
                    <w:spacing w:val="-6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ESTUDANTIS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z w:val="22"/>
                  </w:rPr>
                  <w:t>PROEXAE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100" w:hanging="288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20" w:hanging="2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2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60" w:hanging="2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80" w:hanging="2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00" w:hanging="2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20" w:hanging="2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40" w:hanging="2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60" w:hanging="288"/>
      </w:pPr>
      <w:rPr>
        <w:rFonts w:hint="default"/>
        <w:lang w:val="pt-PT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380" w:hanging="28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72" w:hanging="28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4" w:hanging="28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56" w:hanging="28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48" w:hanging="28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40" w:hanging="2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32" w:hanging="2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24" w:hanging="2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16" w:hanging="280"/>
      </w:pPr>
      <w:rPr>
        <w:rFonts w:hint="default"/>
        <w:lang w:val="pt-PT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380" w:hanging="28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72" w:hanging="28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4" w:hanging="28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56" w:hanging="28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48" w:hanging="28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40" w:hanging="2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32" w:hanging="2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24" w:hanging="2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16" w:hanging="2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94F7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127" w:right="114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0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76"/>
      <w:ind w:left="100"/>
    </w:pPr>
    <w:rPr>
      <w:rFonts w:ascii="Arial MT" w:hAnsi="Arial MT" w:eastAsia="Arial MT" w:cs="Arial MT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2022-08-08T15:03:00Z</dcterms:created>
  <dc:creator>Natalia das Neves Vidal</dc:creator>
  <cp:lastModifiedBy>User</cp:lastModifiedBy>
  <dcterms:modified xsi:type="dcterms:W3CDTF">2022-08-08T15:06:37Z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2022-08-08T00:00:00Z</vt:filetime>
  </property>
  <property fmtid="{D5CDD505-2E9C-101B-9397-08002B2CF9AE}" pid="5" name="KSOProductBuildVer">
    <vt:lpwstr>1046-11.2.0.11070</vt:lpwstr>
  </property>
  <property fmtid="{D5CDD505-2E9C-101B-9397-08002B2CF9AE}" pid="6" name="ICV">
    <vt:lpwstr>031965B5B2594CFF940D3D228E398A6D</vt:lpwstr>
  </property>
</Properties>
</file>